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sz w:val="28"/>
          <w:szCs w:val="28"/>
        </w:rPr>
        <w:t>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Московского В.О.,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Московского Василия Олеговича, </w:t>
      </w:r>
      <w:r>
        <w:rPr>
          <w:rStyle w:val="cat-ExternalSystemDefinedgrp-2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Style w:val="cat-UserDefinedgrp-26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зарегистрированного по адресу: 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проживающего по адресу: </w:t>
      </w:r>
      <w:r>
        <w:rPr>
          <w:rStyle w:val="cat-User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холостого, не работающего,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постановлению </w:t>
      </w:r>
      <w:r>
        <w:rPr>
          <w:rStyle w:val="cat-UserDefinedgrp-3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20.20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Московскому В.О.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года, Московский В.О.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ышеуказанный штраф не уплатил, в связи с чем в отношении Московского В.О.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адресу: </w:t>
      </w:r>
      <w:r>
        <w:rPr>
          <w:rStyle w:val="cat-UserDefinedgrp-30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Московский В.О.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Московского В.О.,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Московского В.О.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Style w:val="cat-UserDefinedgrp-31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Московского В.О.;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51 Конституции РФ и ст. 25.1 Кодекса Российской Федерации об административных правонарушениях, Московскому В.О. разъяснены, о чем проставил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подпись; Постановлением </w:t>
      </w:r>
      <w:r>
        <w:rPr>
          <w:rStyle w:val="cat-UserDefinedgrp-32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отношении Московского В.О.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с отметкой о вступлении в законную силу;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полиции; копией формы № 1П на имя гражданина РФ Московского В.О.,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Московского В.О.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Московскому В.О.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Полагаю, что назначение Московскому В.О. наказания в виде штрафа нецелесообразно, поскольку Московский В.О. не имеет официального источника дохода.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материалах дела имеются сведения об оплате штрафов по предыдущим постановлениям.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</w:t>
      </w:r>
      <w:r>
        <w:rPr>
          <w:rStyle w:val="cat-UserDefinedgrp-29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Московского В.О., его имущественное положение, обстоятельства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Оснований, препятствующих назначению наказания в виде административного ареста в отношении Московского В.О., предусмотренных ч. 2 ст. 3.</w:t>
      </w:r>
      <w:r>
        <w:rPr>
          <w:rStyle w:val="cat-UserDefinedgrp-29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</w:t>
      </w:r>
      <w:r>
        <w:rPr>
          <w:rStyle w:val="cat-UserDefinedgrp-29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Style w:val="cat-UserDefinedgrp-29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Style w:val="cat-UserDefinedgrp-29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Московского Василия Олеговича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(пять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36">
    <w:name w:val="cat-UserDefined grp-31 rplc-36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29rplc-49">
    <w:name w:val="cat-UserDefined grp-29 rplc-49"/>
    <w:basedOn w:val="DefaultParagraphFont"/>
  </w:style>
  <w:style w:type="character" w:customStyle="1" w:styleId="cat-UserDefinedgrp-29rplc-52">
    <w:name w:val="cat-UserDefined grp-29 rplc-52"/>
    <w:basedOn w:val="DefaultParagraphFont"/>
  </w:style>
  <w:style w:type="character" w:customStyle="1" w:styleId="cat-UserDefinedgrp-29rplc-53">
    <w:name w:val="cat-UserDefined grp-29 rplc-53"/>
    <w:basedOn w:val="DefaultParagraphFont"/>
  </w:style>
  <w:style w:type="character" w:customStyle="1" w:styleId="cat-UserDefinedgrp-29rplc-54">
    <w:name w:val="cat-UserDefined grp-29 rplc-54"/>
    <w:basedOn w:val="DefaultParagraphFont"/>
  </w:style>
  <w:style w:type="character" w:customStyle="1" w:styleId="cat-UserDefinedgrp-29rplc-55">
    <w:name w:val="cat-UserDefined grp-29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